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75" w:rsidRPr="00CD6CA0" w:rsidRDefault="00CD6CA0">
      <w:pPr>
        <w:rPr>
          <w:rFonts w:hint="eastAsia"/>
          <w:b/>
          <w:bCs/>
          <w:sz w:val="24"/>
        </w:rPr>
      </w:pPr>
      <w:r w:rsidRPr="00CD6CA0">
        <w:rPr>
          <w:rFonts w:hint="eastAsia"/>
          <w:b/>
          <w:bCs/>
          <w:sz w:val="24"/>
        </w:rPr>
        <w:t>附件</w:t>
      </w:r>
      <w:r w:rsidRPr="00CD6CA0">
        <w:rPr>
          <w:rFonts w:hint="eastAsia"/>
          <w:b/>
          <w:bCs/>
          <w:sz w:val="24"/>
        </w:rPr>
        <w:t>2</w:t>
      </w:r>
      <w:r w:rsidRPr="00CD6CA0">
        <w:rPr>
          <w:rFonts w:hint="eastAsia"/>
          <w:b/>
          <w:bCs/>
          <w:sz w:val="24"/>
        </w:rPr>
        <w:t>：</w:t>
      </w:r>
      <w:bookmarkStart w:id="0" w:name="_GoBack"/>
      <w:bookmarkEnd w:id="0"/>
    </w:p>
    <w:p w:rsidR="005C1B75" w:rsidRDefault="00A43EB5" w:rsidP="00A43EB5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A43EB5">
        <w:rPr>
          <w:rFonts w:ascii="方正小标宋简体" w:eastAsia="方正小标宋简体" w:hint="eastAsia"/>
          <w:color w:val="000000"/>
          <w:sz w:val="44"/>
          <w:szCs w:val="44"/>
        </w:rPr>
        <w:t>疫情防控期间“网络学习空间”主题应用案例汇总表</w:t>
      </w:r>
    </w:p>
    <w:tbl>
      <w:tblPr>
        <w:tblStyle w:val="a3"/>
        <w:tblpPr w:leftFromText="180" w:rightFromText="180" w:vertAnchor="text" w:horzAnchor="margin" w:tblpXSpec="center" w:tblpY="67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219"/>
        <w:gridCol w:w="2089"/>
        <w:gridCol w:w="2089"/>
        <w:gridCol w:w="1250"/>
        <w:gridCol w:w="2930"/>
      </w:tblGrid>
      <w:tr w:rsidR="00A43EB5" w:rsidTr="00A43EB5">
        <w:trPr>
          <w:trHeight w:val="651"/>
        </w:trPr>
        <w:tc>
          <w:tcPr>
            <w:tcW w:w="959" w:type="dxa"/>
            <w:vMerge w:val="restart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219" w:type="dxa"/>
            <w:vMerge w:val="restart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8358" w:type="dxa"/>
            <w:gridSpan w:val="4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学校案例报送信息</w:t>
            </w:r>
          </w:p>
        </w:tc>
      </w:tr>
      <w:tr w:rsidR="00A43EB5" w:rsidTr="00A43EB5">
        <w:trPr>
          <w:trHeight w:val="651"/>
        </w:trPr>
        <w:tc>
          <w:tcPr>
            <w:tcW w:w="959" w:type="dxa"/>
            <w:vMerge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2089" w:type="dxa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案例格式</w:t>
            </w:r>
          </w:p>
        </w:tc>
        <w:tc>
          <w:tcPr>
            <w:tcW w:w="1250" w:type="dxa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930" w:type="dxa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</w:tr>
      <w:tr w:rsidR="00A43EB5" w:rsidTr="00A43EB5">
        <w:trPr>
          <w:trHeight w:val="651"/>
        </w:trPr>
        <w:tc>
          <w:tcPr>
            <w:tcW w:w="959" w:type="dxa"/>
          </w:tcPr>
          <w:p w:rsidR="00A43EB5" w:rsidRDefault="00A43EB5" w:rsidP="00A43EB5">
            <w:pPr>
              <w:jc w:val="center"/>
            </w:pPr>
            <w:r>
              <w:t>1</w:t>
            </w:r>
          </w:p>
        </w:tc>
        <w:tc>
          <w:tcPr>
            <w:tcW w:w="321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1250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930" w:type="dxa"/>
          </w:tcPr>
          <w:p w:rsidR="00A43EB5" w:rsidRDefault="00A43EB5" w:rsidP="00A43EB5">
            <w:pPr>
              <w:jc w:val="center"/>
            </w:pPr>
          </w:p>
        </w:tc>
      </w:tr>
      <w:tr w:rsidR="00A43EB5" w:rsidTr="00A43EB5">
        <w:trPr>
          <w:trHeight w:val="651"/>
        </w:trPr>
        <w:tc>
          <w:tcPr>
            <w:tcW w:w="959" w:type="dxa"/>
          </w:tcPr>
          <w:p w:rsidR="00A43EB5" w:rsidRDefault="00A43EB5" w:rsidP="00A43EB5">
            <w:pPr>
              <w:jc w:val="center"/>
            </w:pPr>
            <w:r>
              <w:t>2</w:t>
            </w:r>
          </w:p>
        </w:tc>
        <w:tc>
          <w:tcPr>
            <w:tcW w:w="321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1250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930" w:type="dxa"/>
          </w:tcPr>
          <w:p w:rsidR="00A43EB5" w:rsidRDefault="00A43EB5" w:rsidP="00A43EB5">
            <w:pPr>
              <w:jc w:val="center"/>
            </w:pPr>
          </w:p>
        </w:tc>
      </w:tr>
      <w:tr w:rsidR="00A43EB5" w:rsidTr="00A43EB5">
        <w:trPr>
          <w:trHeight w:val="651"/>
        </w:trPr>
        <w:tc>
          <w:tcPr>
            <w:tcW w:w="959" w:type="dxa"/>
          </w:tcPr>
          <w:p w:rsidR="00A43EB5" w:rsidRDefault="00A43EB5" w:rsidP="00A43EB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1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1250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930" w:type="dxa"/>
          </w:tcPr>
          <w:p w:rsidR="00A43EB5" w:rsidRDefault="00A43EB5" w:rsidP="00A43EB5">
            <w:pPr>
              <w:jc w:val="center"/>
            </w:pPr>
          </w:p>
        </w:tc>
      </w:tr>
      <w:tr w:rsidR="00A43EB5" w:rsidTr="00A43EB5">
        <w:trPr>
          <w:trHeight w:val="651"/>
        </w:trPr>
        <w:tc>
          <w:tcPr>
            <w:tcW w:w="95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321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1250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930" w:type="dxa"/>
          </w:tcPr>
          <w:p w:rsidR="00A43EB5" w:rsidRDefault="00A43EB5" w:rsidP="00A43EB5">
            <w:pPr>
              <w:jc w:val="center"/>
            </w:pPr>
          </w:p>
        </w:tc>
      </w:tr>
      <w:tr w:rsidR="00A43EB5" w:rsidTr="00A43EB5">
        <w:trPr>
          <w:trHeight w:val="651"/>
        </w:trPr>
        <w:tc>
          <w:tcPr>
            <w:tcW w:w="95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3219" w:type="dxa"/>
          </w:tcPr>
          <w:p w:rsidR="00A43EB5" w:rsidRDefault="00A43EB5" w:rsidP="00A43EB5">
            <w:pPr>
              <w:jc w:val="center"/>
            </w:pPr>
          </w:p>
          <w:p w:rsidR="00A43EB5" w:rsidRDefault="00A43EB5" w:rsidP="00A43EB5">
            <w:pPr>
              <w:rPr>
                <w:rFonts w:hint="eastAsia"/>
              </w:rPr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1250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930" w:type="dxa"/>
          </w:tcPr>
          <w:p w:rsidR="00A43EB5" w:rsidRDefault="00A43EB5" w:rsidP="00A43EB5">
            <w:pPr>
              <w:rPr>
                <w:rFonts w:hint="eastAsia"/>
              </w:rPr>
            </w:pPr>
          </w:p>
        </w:tc>
      </w:tr>
    </w:tbl>
    <w:p w:rsidR="00A43EB5" w:rsidRDefault="00A43EB5" w:rsidP="00A43EB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A43EB5">
        <w:rPr>
          <w:rFonts w:ascii="方正仿宋_GBK" w:eastAsia="方正仿宋_GBK" w:hint="eastAsia"/>
          <w:sz w:val="32"/>
          <w:szCs w:val="32"/>
        </w:rPr>
        <w:t xml:space="preserve"> ______市</w:t>
      </w:r>
      <w:r>
        <w:rPr>
          <w:rFonts w:ascii="方正仿宋_GBK" w:eastAsia="方正仿宋_GBK" w:hint="eastAsia"/>
          <w:sz w:val="32"/>
          <w:szCs w:val="32"/>
        </w:rPr>
        <w:t>（县）教育局</w:t>
      </w:r>
    </w:p>
    <w:p w:rsidR="00A43EB5" w:rsidRDefault="00A43EB5" w:rsidP="00A43EB5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A43EB5" w:rsidRDefault="00A43EB5" w:rsidP="00A43EB5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A43EB5" w:rsidRDefault="00A43EB5" w:rsidP="00A43EB5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A43EB5" w:rsidRDefault="00A43EB5" w:rsidP="00A43EB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的</w:t>
      </w:r>
    </w:p>
    <w:p w:rsidR="00A43EB5" w:rsidRDefault="00E75B4E" w:rsidP="00A43EB5">
      <w:pPr>
        <w:wordWrap w:val="0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______</w:t>
      </w:r>
      <w:r w:rsidR="00A43EB5">
        <w:rPr>
          <w:rFonts w:ascii="方正仿宋_GBK" w:eastAsia="方正仿宋_GBK" w:hint="eastAsia"/>
          <w:sz w:val="32"/>
          <w:szCs w:val="32"/>
        </w:rPr>
        <w:t xml:space="preserve">市（县）教育局（盖章） </w:t>
      </w:r>
      <w:r w:rsidR="00A43EB5">
        <w:rPr>
          <w:rFonts w:ascii="方正仿宋_GBK" w:eastAsia="方正仿宋_GBK"/>
          <w:sz w:val="32"/>
          <w:szCs w:val="32"/>
        </w:rPr>
        <w:t xml:space="preserve">        </w:t>
      </w:r>
    </w:p>
    <w:p w:rsidR="00A43EB5" w:rsidRPr="00A43EB5" w:rsidRDefault="006519FF" w:rsidP="00A43EB5">
      <w:pPr>
        <w:wordWrap w:val="0"/>
        <w:ind w:firstLineChars="200" w:firstLine="640"/>
        <w:jc w:val="righ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___</w:t>
      </w:r>
      <w:r w:rsidR="00A43EB5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_</w:t>
      </w:r>
      <w:r>
        <w:rPr>
          <w:rFonts w:ascii="方正仿宋_GBK" w:eastAsia="方正仿宋_GBK"/>
          <w:sz w:val="32"/>
          <w:szCs w:val="32"/>
        </w:rPr>
        <w:t>_</w:t>
      </w:r>
      <w:r w:rsidR="00A43EB5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__</w:t>
      </w:r>
      <w:r w:rsidR="00A43EB5">
        <w:rPr>
          <w:rFonts w:ascii="方正仿宋_GBK" w:eastAsia="方正仿宋_GBK" w:hint="eastAsia"/>
          <w:sz w:val="32"/>
          <w:szCs w:val="32"/>
        </w:rPr>
        <w:t xml:space="preserve">日 </w:t>
      </w:r>
      <w:r w:rsidR="00A43EB5">
        <w:rPr>
          <w:rFonts w:ascii="方正仿宋_GBK" w:eastAsia="方正仿宋_GBK"/>
          <w:sz w:val="32"/>
          <w:szCs w:val="32"/>
        </w:rPr>
        <w:t xml:space="preserve">      </w:t>
      </w:r>
      <w:r w:rsidR="00A43EB5">
        <w:rPr>
          <w:rFonts w:ascii="方正仿宋_GBK" w:eastAsia="方正仿宋_GBK" w:hint="eastAsia"/>
          <w:sz w:val="32"/>
          <w:szCs w:val="32"/>
        </w:rPr>
        <w:t xml:space="preserve"> </w:t>
      </w:r>
      <w:r w:rsidR="00A43EB5">
        <w:rPr>
          <w:rFonts w:ascii="方正仿宋_GBK" w:eastAsia="方正仿宋_GBK"/>
          <w:sz w:val="32"/>
          <w:szCs w:val="32"/>
        </w:rPr>
        <w:t xml:space="preserve">      </w:t>
      </w:r>
    </w:p>
    <w:sectPr w:rsidR="00A43EB5" w:rsidRPr="00A43E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44" w:rsidRDefault="00A30A44" w:rsidP="00A43EB5">
      <w:r>
        <w:separator/>
      </w:r>
    </w:p>
  </w:endnote>
  <w:endnote w:type="continuationSeparator" w:id="0">
    <w:p w:rsidR="00A30A44" w:rsidRDefault="00A30A44" w:rsidP="00A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44" w:rsidRDefault="00A30A44" w:rsidP="00A43EB5">
      <w:r>
        <w:separator/>
      </w:r>
    </w:p>
  </w:footnote>
  <w:footnote w:type="continuationSeparator" w:id="0">
    <w:p w:rsidR="00A30A44" w:rsidRDefault="00A30A44" w:rsidP="00A4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EE373C"/>
    <w:rsid w:val="005C1B75"/>
    <w:rsid w:val="006519FF"/>
    <w:rsid w:val="00A30A44"/>
    <w:rsid w:val="00A43EB5"/>
    <w:rsid w:val="00C42AD6"/>
    <w:rsid w:val="00CD6CA0"/>
    <w:rsid w:val="00E75B4E"/>
    <w:rsid w:val="5CE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6C5FE"/>
  <w15:docId w15:val="{0B88F5E5-ECA2-494D-BA86-9A1975E3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43EB5"/>
    <w:rPr>
      <w:kern w:val="2"/>
      <w:sz w:val="18"/>
      <w:szCs w:val="18"/>
    </w:rPr>
  </w:style>
  <w:style w:type="paragraph" w:styleId="a6">
    <w:name w:val="footer"/>
    <w:basedOn w:val="a"/>
    <w:link w:val="a7"/>
    <w:rsid w:val="00A43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43E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再见理想</dc:creator>
  <cp:lastModifiedBy>李沈阳</cp:lastModifiedBy>
  <cp:revision>12</cp:revision>
  <dcterms:created xsi:type="dcterms:W3CDTF">2020-05-19T02:20:00Z</dcterms:created>
  <dcterms:modified xsi:type="dcterms:W3CDTF">2020-05-19T02:37:00Z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